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54" w:rsidRDefault="005F66A1">
      <w:pPr>
        <w:jc w:val="center"/>
      </w:pPr>
      <w:r>
        <w:t>Рябов Виктор Михайлович</w:t>
      </w:r>
      <w:r>
        <w:br/>
        <w:t>СПИСОК ПУБЛИКАЦИЙ</w:t>
      </w:r>
    </w:p>
    <w:p w:rsidR="00802C54" w:rsidRDefault="005F66A1">
      <w:r>
        <w:br/>
        <w:t>1. Ryabov V.M., Yartsev B.A. Natural Damped Vibrations of Anisotropic Box Beams of Polymer Composite Materials. 2. Numerical Experiments // Vestnik St. Petersburg University: Mathematics, 2016. — Vol. 49, — № 3. — P. 260-268</w:t>
      </w:r>
      <w:r>
        <w:br/>
        <w:t xml:space="preserve">2. Рябов В.М., Ярцев Б.А. Собственные затухающие колебания анизотропных коробчатых стержней из полимерных композитных материалов. </w:t>
      </w:r>
      <w:r w:rsidRPr="00010485">
        <w:rPr>
          <w:lang w:val="ru-RU"/>
        </w:rPr>
        <w:t xml:space="preserve">1. Постановка задачи // ВЕСТНИК САНКТ-ПЕТЕРБУРГСКОГО УНИВЕРСИТЕТА. СЕРИЯ 1: МАТЕМАТИКА, МЕХАНИКА, АСТРОНОМИЯ, 2016. — </w:t>
      </w:r>
      <w:r>
        <w:t>T</w:t>
      </w:r>
      <w:r w:rsidRPr="00010485">
        <w:rPr>
          <w:lang w:val="ru-RU"/>
        </w:rPr>
        <w:t>. 3(61), — № 2. — С. 221-229</w:t>
      </w:r>
      <w:r w:rsidRPr="00010485">
        <w:rPr>
          <w:lang w:val="ru-RU"/>
        </w:rPr>
        <w:br/>
        <w:t xml:space="preserve">3. </w:t>
      </w:r>
      <w:r>
        <w:t xml:space="preserve">V.M. </w:t>
      </w:r>
      <w:proofErr w:type="spellStart"/>
      <w:r>
        <w:t>Ryabov</w:t>
      </w:r>
      <w:proofErr w:type="spellEnd"/>
      <w:r>
        <w:t xml:space="preserve">, B.A. </w:t>
      </w:r>
      <w:proofErr w:type="spellStart"/>
      <w:r>
        <w:t>Yartsev</w:t>
      </w:r>
      <w:proofErr w:type="spellEnd"/>
      <w:r w:rsidR="00A35F88" w:rsidRPr="00A35F88">
        <w:t>.</w:t>
      </w:r>
      <w:r>
        <w:t xml:space="preserve"> Natural Damped Vibrations of Anisotropic Box Beams of Polymer Composite Materials: 1. Statement of the Problem // Vestnik St. Petersburg University: Mathematics, 2016. — Vol. 49, — № 2. — P. 130-137</w:t>
      </w:r>
      <w:r>
        <w:br/>
        <w:t xml:space="preserve">4. </w:t>
      </w:r>
      <w:r w:rsidRPr="00010485">
        <w:rPr>
          <w:lang w:val="ru-RU"/>
        </w:rPr>
        <w:t>Рябов</w:t>
      </w:r>
      <w:r w:rsidRPr="00A35F88">
        <w:t xml:space="preserve"> </w:t>
      </w:r>
      <w:r w:rsidRPr="00010485">
        <w:rPr>
          <w:lang w:val="ru-RU"/>
        </w:rPr>
        <w:t>В</w:t>
      </w:r>
      <w:r w:rsidRPr="00A35F88">
        <w:t>.</w:t>
      </w:r>
      <w:r w:rsidRPr="00010485">
        <w:rPr>
          <w:lang w:val="ru-RU"/>
        </w:rPr>
        <w:t>М</w:t>
      </w:r>
      <w:r w:rsidRPr="00A35F88">
        <w:t xml:space="preserve">., </w:t>
      </w:r>
      <w:r w:rsidRPr="00010485">
        <w:rPr>
          <w:lang w:val="ru-RU"/>
        </w:rPr>
        <w:t xml:space="preserve">Ярцев Б.А. Собственные затухающие колебания анизотропных коробчатых  стержней из полимерных композиционных материалов. 2. Численный эксперимент // ВЕСТНИК САНКТ-ПЕТЕРБУРГСКОГО УНИВЕРСИТЕТА. СЕРИЯ 1: МАТЕМАТИКА, МЕХАНИКА, АСТРОНОМИЯ, 2016. — </w:t>
      </w:r>
      <w:r>
        <w:t>T</w:t>
      </w:r>
      <w:r w:rsidRPr="00010485">
        <w:rPr>
          <w:lang w:val="ru-RU"/>
        </w:rPr>
        <w:t>. 3, — № 3.</w:t>
      </w:r>
      <w:r w:rsidRPr="00010485">
        <w:rPr>
          <w:lang w:val="ru-RU"/>
        </w:rPr>
        <w:br/>
      </w:r>
      <w:r>
        <w:t>5. Lebedeva A.V., Ryabov V.M. On Integration Contour Deformation in a Laplace Transform inversion Formula // Computational Mathematics and Mathematical Physics, 2015. — Vol. 55, — № 7. — P. 1103-1109</w:t>
      </w:r>
      <w:r>
        <w:br/>
      </w:r>
      <w:r w:rsidR="00A35F88" w:rsidRPr="00A35F88">
        <w:t>6</w:t>
      </w:r>
      <w:r>
        <w:t xml:space="preserve">. Ryabov </w:t>
      </w:r>
      <w:proofErr w:type="gramStart"/>
      <w:r>
        <w:t>Victor ;</w:t>
      </w:r>
      <w:proofErr w:type="gramEnd"/>
      <w:r>
        <w:t xml:space="preserve"> </w:t>
      </w:r>
      <w:proofErr w:type="spellStart"/>
      <w:r>
        <w:t>Yartsev</w:t>
      </w:r>
      <w:proofErr w:type="spellEnd"/>
      <w:r>
        <w:t xml:space="preserve"> Boris</w:t>
      </w:r>
      <w:r w:rsidR="00010485" w:rsidRPr="00010485">
        <w:t>.</w:t>
      </w:r>
      <w:r>
        <w:t xml:space="preserve"> Coupled damping vibrations of anisotropic box beams // Mechanics - Seventh Polyakhov's Reading, 2015 International Conference on, 2015. — № Ar</w:t>
      </w:r>
      <w:r w:rsidR="00A35F88">
        <w:t>ticle number 7106769. — P. 1-4</w:t>
      </w:r>
      <w:r w:rsidR="00A35F88">
        <w:br/>
      </w:r>
      <w:r w:rsidR="00A35F88" w:rsidRPr="00A35F88">
        <w:t>7</w:t>
      </w:r>
      <w:r>
        <w:t xml:space="preserve">. </w:t>
      </w:r>
      <w:r w:rsidRPr="00010485">
        <w:rPr>
          <w:lang w:val="ru-RU"/>
        </w:rPr>
        <w:t>Лебедева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>А</w:t>
      </w:r>
      <w:r w:rsidRPr="00A35F88">
        <w:rPr>
          <w:lang w:val="ru-RU"/>
        </w:rPr>
        <w:t>.</w:t>
      </w:r>
      <w:r w:rsidRPr="00010485">
        <w:rPr>
          <w:lang w:val="ru-RU"/>
        </w:rPr>
        <w:t>В</w:t>
      </w:r>
      <w:r w:rsidRPr="00A35F88">
        <w:rPr>
          <w:lang w:val="ru-RU"/>
        </w:rPr>
        <w:t xml:space="preserve">., </w:t>
      </w:r>
      <w:r w:rsidRPr="00010485">
        <w:rPr>
          <w:lang w:val="ru-RU"/>
        </w:rPr>
        <w:t>Рябов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>В</w:t>
      </w:r>
      <w:r w:rsidRPr="00A35F88">
        <w:rPr>
          <w:lang w:val="ru-RU"/>
        </w:rPr>
        <w:t>.</w:t>
      </w:r>
      <w:r w:rsidRPr="00010485">
        <w:rPr>
          <w:lang w:val="ru-RU"/>
        </w:rPr>
        <w:t>М</w:t>
      </w:r>
      <w:r w:rsidRPr="00A35F88">
        <w:rPr>
          <w:lang w:val="ru-RU"/>
        </w:rPr>
        <w:t xml:space="preserve">. </w:t>
      </w:r>
      <w:r w:rsidRPr="00010485">
        <w:rPr>
          <w:lang w:val="ru-RU"/>
        </w:rPr>
        <w:t>О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>деформировании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>контура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>интегрирования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>в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>формуле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>обращения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>преобразования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>Лапласа</w:t>
      </w:r>
      <w:r w:rsidRPr="00A35F88">
        <w:rPr>
          <w:lang w:val="ru-RU"/>
        </w:rPr>
        <w:t xml:space="preserve"> // </w:t>
      </w:r>
      <w:r w:rsidRPr="00010485">
        <w:rPr>
          <w:lang w:val="ru-RU"/>
        </w:rPr>
        <w:t>ЖУРНАЛ</w:t>
      </w:r>
      <w:r w:rsidRPr="00A35F88">
        <w:rPr>
          <w:lang w:val="ru-RU"/>
        </w:rPr>
        <w:t xml:space="preserve"> </w:t>
      </w:r>
      <w:r w:rsidRPr="00010485">
        <w:rPr>
          <w:lang w:val="ru-RU"/>
        </w:rPr>
        <w:t xml:space="preserve">ВЫЧИСЛИТЕЛЬНОЙ МАТЕМАТИКИ И МАТЕМАТИЧЕСКОЙ ФИЗИКИ, 2015. — </w:t>
      </w:r>
      <w:r>
        <w:t>T</w:t>
      </w:r>
      <w:r w:rsidR="00A35F88">
        <w:rPr>
          <w:lang w:val="ru-RU"/>
        </w:rPr>
        <w:t>. 55, — № 7. — С. 1118-1124</w:t>
      </w:r>
      <w:r w:rsidR="00A35F88">
        <w:rPr>
          <w:lang w:val="ru-RU"/>
        </w:rPr>
        <w:br/>
        <w:t>8</w:t>
      </w:r>
      <w:r w:rsidRPr="00010485">
        <w:rPr>
          <w:lang w:val="ru-RU"/>
        </w:rPr>
        <w:t xml:space="preserve">. Рябов В.М., Тимофеев О.Я., Ярцев Б.А. Собственные колебания асимметричных композитных коробчатых стержней // </w:t>
      </w:r>
      <w:r>
        <w:t>XXI</w:t>
      </w:r>
      <w:r w:rsidRPr="00010485">
        <w:rPr>
          <w:lang w:val="ru-RU"/>
        </w:rPr>
        <w:t xml:space="preserve"> Петербургские чтения по проблемам проч</w:t>
      </w:r>
      <w:r w:rsidR="00A35F88">
        <w:rPr>
          <w:lang w:val="ru-RU"/>
        </w:rPr>
        <w:t>ности. СПб</w:t>
      </w:r>
      <w:proofErr w:type="gramStart"/>
      <w:r w:rsidR="00A35F88">
        <w:rPr>
          <w:lang w:val="ru-RU"/>
        </w:rPr>
        <w:t xml:space="preserve">., </w:t>
      </w:r>
      <w:proofErr w:type="gramEnd"/>
      <w:r w:rsidR="00A35F88">
        <w:rPr>
          <w:lang w:val="ru-RU"/>
        </w:rPr>
        <w:t>2014. — С. 61-64</w:t>
      </w:r>
      <w:r w:rsidR="00A35F88">
        <w:rPr>
          <w:lang w:val="ru-RU"/>
        </w:rPr>
        <w:br/>
        <w:t>9</w:t>
      </w:r>
      <w:r w:rsidRPr="00010485">
        <w:rPr>
          <w:lang w:val="ru-RU"/>
        </w:rPr>
        <w:t xml:space="preserve">. Рябов В.М. Численное обращение преобразования Лапласа. — Санкт-Петербург: Издательский дом Санкт-Петербургского университета, 2013. — 188 стр. </w:t>
      </w:r>
      <w:r>
        <w:br/>
        <w:t>1</w:t>
      </w:r>
      <w:r w:rsidR="00A35F88" w:rsidRPr="00A35F88">
        <w:t>0</w:t>
      </w:r>
      <w:r>
        <w:t>. Lebedeva A.V., Ryabov V.M. Special quadrature rules for Laplace transform inversion // Computational Mathematics and Mathematical Physics, 2012. — Vo</w:t>
      </w:r>
      <w:r w:rsidR="00A35F88">
        <w:t>l. 52, — № 12. — P. 1597-1602</w:t>
      </w:r>
      <w:r w:rsidR="00A35F88">
        <w:br/>
        <w:t>1</w:t>
      </w:r>
      <w:r w:rsidR="00A35F88" w:rsidRPr="00A35F88">
        <w:t>1</w:t>
      </w:r>
      <w:r>
        <w:t>. Ryabov V.M., Yartsev B.A. Coupled damping vibrations of composite structures // Vestnik St. Petersburg University: Mathematics, 2012. —</w:t>
      </w:r>
      <w:r w:rsidR="00A35F88">
        <w:t xml:space="preserve"> Vol. 45, — № 4. — P. 168-173</w:t>
      </w:r>
      <w:r w:rsidR="00A35F88">
        <w:br/>
        <w:t>1</w:t>
      </w:r>
      <w:r w:rsidR="00A35F88" w:rsidRPr="00A35F88">
        <w:t>2</w:t>
      </w:r>
      <w:r>
        <w:t xml:space="preserve">. </w:t>
      </w:r>
      <w:r w:rsidRPr="00010485">
        <w:rPr>
          <w:lang w:val="ru-RU"/>
        </w:rPr>
        <w:t xml:space="preserve">Лебедева А.В., Рябов В.М. Специальные квадратурные формулы обращения преобразования Лапласа // ЖУРНАЛ ВЫЧИСЛИТЕЛЬНОЙ МАТЕМАТИКИ И МАТЕМАТИЧЕСКОЙ ФИЗИКИ, 2012. — </w:t>
      </w:r>
      <w:r>
        <w:t>T</w:t>
      </w:r>
      <w:r w:rsidR="00A35F88">
        <w:rPr>
          <w:lang w:val="ru-RU"/>
        </w:rPr>
        <w:t>. 52, — № 12. — С. 2133-2139</w:t>
      </w:r>
      <w:r w:rsidR="00A35F88">
        <w:rPr>
          <w:lang w:val="ru-RU"/>
        </w:rPr>
        <w:br/>
        <w:t>13</w:t>
      </w:r>
      <w:r w:rsidRPr="00010485">
        <w:rPr>
          <w:lang w:val="ru-RU"/>
        </w:rPr>
        <w:t>. Рябов В.М., Ярцев Б.А. Связанные затухающие колебания композитных конструкций // ВЕСТНИК САНКТ-ПЕТЕРБУРГСКОГО УНИВЕРСИТЕТА. СЕРИЯ 1: МАТЕМАТИКА, МЕХАНИКА, АСТРОН</w:t>
      </w:r>
      <w:r w:rsidR="00A35F88">
        <w:rPr>
          <w:lang w:val="ru-RU"/>
        </w:rPr>
        <w:t>ОМИЯ, 2012. — № 4. — С. 32-38</w:t>
      </w:r>
      <w:r w:rsidR="00A35F88">
        <w:rPr>
          <w:lang w:val="ru-RU"/>
        </w:rPr>
        <w:br/>
        <w:t>14</w:t>
      </w:r>
      <w:r w:rsidRPr="00010485">
        <w:rPr>
          <w:lang w:val="ru-RU"/>
        </w:rPr>
        <w:t xml:space="preserve">. Порошина Н.И., Рябов В.М. О методах обращения преобразования Лапласа // </w:t>
      </w:r>
      <w:r w:rsidRPr="00010485">
        <w:rPr>
          <w:lang w:val="ru-RU"/>
        </w:rPr>
        <w:lastRenderedPageBreak/>
        <w:t xml:space="preserve">ВЕСТНИК САНКТ-ПЕТЕРБУРГСКОГО УНИВЕРСИТЕТА. </w:t>
      </w:r>
      <w:r>
        <w:t xml:space="preserve">СЕРИЯ 1: МАТЕМАТИКА, МЕХАНИКА, АСТРОНОМИЯ, 2011. — № 3. — </w:t>
      </w:r>
      <w:proofErr w:type="gramStart"/>
      <w:r>
        <w:t>С. 55</w:t>
      </w:r>
      <w:proofErr w:type="gramEnd"/>
      <w:r>
        <w:t>-64</w:t>
      </w:r>
      <w:r>
        <w:br/>
        <w:t>1</w:t>
      </w:r>
      <w:r w:rsidR="00A35F88" w:rsidRPr="00A35F88">
        <w:t>5</w:t>
      </w:r>
      <w:r>
        <w:t>. Poroshina N.I., Ryabov V.M. Methods for Laplace transform inversion // Vestnik St. Petersburg University: Mathematics, 2011. —</w:t>
      </w:r>
      <w:r w:rsidR="00010485">
        <w:t xml:space="preserve"> Vol. 44, — № 3. — P. 214-222</w:t>
      </w:r>
      <w:r w:rsidR="00010485">
        <w:br/>
      </w:r>
      <w:r w:rsidR="00A35F88">
        <w:t>1</w:t>
      </w:r>
      <w:r w:rsidR="00A35F88" w:rsidRPr="00A35F88">
        <w:t>6</w:t>
      </w:r>
      <w:r w:rsidRPr="00010485">
        <w:t xml:space="preserve">. </w:t>
      </w:r>
      <w:r w:rsidRPr="00010485">
        <w:rPr>
          <w:lang w:val="ru-RU"/>
        </w:rPr>
        <w:t>Рябов В.М., Ярцев Б.А. Численное исследование возможности управления связанностью колебаний композитных тонкостенных стержней замкнутого профиля // Методы вычислений, 2010. — № 23. — С. 150-176</w:t>
      </w:r>
      <w:r w:rsidRPr="00010485">
        <w:rPr>
          <w:lang w:val="ru-RU"/>
        </w:rPr>
        <w:br/>
      </w:r>
      <w:r w:rsidR="00A35F88">
        <w:rPr>
          <w:lang w:val="ru-RU"/>
        </w:rPr>
        <w:t>17</w:t>
      </w:r>
      <w:r w:rsidRPr="00010485">
        <w:rPr>
          <w:lang w:val="ru-RU"/>
        </w:rPr>
        <w:t xml:space="preserve">. </w:t>
      </w:r>
      <w:proofErr w:type="spellStart"/>
      <w:r w:rsidRPr="00010485">
        <w:rPr>
          <w:lang w:val="ru-RU"/>
        </w:rPr>
        <w:t>Кабардов</w:t>
      </w:r>
      <w:proofErr w:type="spellEnd"/>
      <w:r w:rsidRPr="00010485">
        <w:rPr>
          <w:lang w:val="ru-RU"/>
        </w:rPr>
        <w:t xml:space="preserve"> М.М., Рябов В.М. Об ускорении сходимости степенных рядов целых функций // Методы вычислени</w:t>
      </w:r>
      <w:r w:rsidR="00010485">
        <w:rPr>
          <w:lang w:val="ru-RU"/>
        </w:rPr>
        <w:t>й, 2010. — № 23. — С. 1</w:t>
      </w:r>
      <w:r w:rsidR="00A35F88">
        <w:rPr>
          <w:lang w:val="ru-RU"/>
        </w:rPr>
        <w:t>13-123</w:t>
      </w:r>
      <w:r w:rsidR="00A35F88">
        <w:rPr>
          <w:lang w:val="ru-RU"/>
        </w:rPr>
        <w:br/>
        <w:t>18</w:t>
      </w:r>
      <w:r w:rsidRPr="00010485">
        <w:rPr>
          <w:lang w:val="ru-RU"/>
        </w:rPr>
        <w:t>. Порошина Н.И., Рябов В.М. О вычислении интеграла Римана-</w:t>
      </w:r>
      <w:proofErr w:type="spellStart"/>
      <w:r w:rsidRPr="00010485">
        <w:rPr>
          <w:lang w:val="ru-RU"/>
        </w:rPr>
        <w:t>Меллина</w:t>
      </w:r>
      <w:proofErr w:type="spellEnd"/>
      <w:r w:rsidRPr="00010485">
        <w:rPr>
          <w:lang w:val="ru-RU"/>
        </w:rPr>
        <w:t xml:space="preserve"> // ВЕСТНИК САНКТ-ПЕТЕРБУРГСКОГО УНИВЕРСИТЕТА. СЕРИЯ 1: МАТЕМАТИКА, МЕХАН</w:t>
      </w:r>
      <w:r w:rsidR="00A35F88">
        <w:rPr>
          <w:lang w:val="ru-RU"/>
        </w:rPr>
        <w:t>ИКА, АСТРОНОМИЯ, 2009. — № 4.</w:t>
      </w:r>
      <w:r w:rsidR="00A35F88">
        <w:rPr>
          <w:lang w:val="ru-RU"/>
        </w:rPr>
        <w:br/>
        <w:t>19</w:t>
      </w:r>
      <w:r w:rsidRPr="00010485">
        <w:rPr>
          <w:lang w:val="ru-RU"/>
        </w:rPr>
        <w:t>. Порошина Н.И., Рябов В.М. Об обращении преобразования Лапласа некоторых специальных функций // ВЕСТНИК САНКТ-ПЕТЕРБУРГСКОГО УНИВЕРСИТЕТА. СЕРИЯ 1: МАТЕМАТИКА, МЕХАНИКА, АСТРОНОМИЯ, 2009. — № 3. — С. 50-60</w:t>
      </w:r>
      <w:r w:rsidRPr="00010485">
        <w:rPr>
          <w:lang w:val="ru-RU"/>
        </w:rPr>
        <w:br/>
      </w:r>
      <w:r w:rsidR="00A35F88">
        <w:rPr>
          <w:lang w:val="ru-RU"/>
        </w:rPr>
        <w:t>20</w:t>
      </w:r>
      <w:r w:rsidRPr="00010485">
        <w:rPr>
          <w:lang w:val="ru-RU"/>
        </w:rPr>
        <w:t xml:space="preserve">. </w:t>
      </w:r>
      <w:proofErr w:type="spellStart"/>
      <w:r w:rsidRPr="00010485">
        <w:rPr>
          <w:lang w:val="ru-RU"/>
        </w:rPr>
        <w:t>Кабардов</w:t>
      </w:r>
      <w:proofErr w:type="spellEnd"/>
      <w:r w:rsidRPr="00010485">
        <w:rPr>
          <w:lang w:val="ru-RU"/>
        </w:rPr>
        <w:t xml:space="preserve"> М.М., Рябов В.М. Ускорение сходимости рядов </w:t>
      </w:r>
      <w:proofErr w:type="spellStart"/>
      <w:r w:rsidRPr="00010485">
        <w:rPr>
          <w:lang w:val="ru-RU"/>
        </w:rPr>
        <w:t>Лагерра</w:t>
      </w:r>
      <w:proofErr w:type="spellEnd"/>
      <w:r w:rsidRPr="00010485">
        <w:rPr>
          <w:lang w:val="ru-RU"/>
        </w:rPr>
        <w:t xml:space="preserve"> в задаче обращения преобразования Лапласа // ЖУРНАЛ ВЫЧИСЛИТЕЛЬНОЙ МАТЕМАТИКИ И МАТЕМАТИЧЕСКОЙ ФИЗИКИ, 2009. — </w:t>
      </w:r>
      <w:r>
        <w:t>T</w:t>
      </w:r>
      <w:r w:rsidR="00A35F88">
        <w:rPr>
          <w:lang w:val="ru-RU"/>
        </w:rPr>
        <w:t>. 49, — № 4. — С. 601-610</w:t>
      </w:r>
      <w:r w:rsidR="00A35F88">
        <w:rPr>
          <w:lang w:val="ru-RU"/>
        </w:rPr>
        <w:br/>
        <w:t>21</w:t>
      </w:r>
      <w:r w:rsidRPr="00010485">
        <w:rPr>
          <w:lang w:val="ru-RU"/>
        </w:rPr>
        <w:t xml:space="preserve">. </w:t>
      </w:r>
      <w:proofErr w:type="spellStart"/>
      <w:r>
        <w:t>Порошина</w:t>
      </w:r>
      <w:proofErr w:type="spellEnd"/>
      <w:r>
        <w:t xml:space="preserve"> Н.И., </w:t>
      </w:r>
      <w:proofErr w:type="spellStart"/>
      <w:r>
        <w:t>Рябов</w:t>
      </w:r>
      <w:proofErr w:type="spellEnd"/>
      <w:r>
        <w:t xml:space="preserve"> В.М. Evaluation of the Riemann-Mellin integral // Vestnik St. Petersburg University: Mathematics, 2009. —</w:t>
      </w:r>
      <w:r w:rsidR="00010485">
        <w:t xml:space="preserve"> Vol. 42, — № 4. — P. 293-298</w:t>
      </w:r>
      <w:r w:rsidR="00010485">
        <w:br/>
        <w:t>2</w:t>
      </w:r>
      <w:r w:rsidR="00A35F88" w:rsidRPr="00A35F88">
        <w:t>2</w:t>
      </w:r>
      <w:r>
        <w:t>. Порошина Н.И., Рябов В.М. Inversion of the Laplace transform for some special functions // Vestnik St. Petersburg University: Mathematics, 2009. —</w:t>
      </w:r>
      <w:r w:rsidR="00010485">
        <w:t xml:space="preserve"> Vol. 42, — № 3. — P. 194-203</w:t>
      </w:r>
      <w:r w:rsidR="00010485">
        <w:br/>
        <w:t>2</w:t>
      </w:r>
      <w:r w:rsidR="00A35F88" w:rsidRPr="00A35F88">
        <w:t>3</w:t>
      </w:r>
      <w:r>
        <w:t>. Kabardov M. M., Ryabov V. M. Acceleration of the convergence of the Laguerre series in the problem of inverting the Laplace transform // Computational Mathematics and Mathematical Physics, 2009. — Vol. 49, — № 4. — P. 579-588</w:t>
      </w:r>
      <w:r>
        <w:br/>
      </w:r>
      <w:r w:rsidR="00A35F88">
        <w:t>2</w:t>
      </w:r>
      <w:r w:rsidR="00A35F88" w:rsidRPr="00A35F88">
        <w:t>4</w:t>
      </w:r>
      <w:r w:rsidRPr="00010485">
        <w:t xml:space="preserve">. </w:t>
      </w:r>
      <w:r w:rsidRPr="00010485">
        <w:rPr>
          <w:lang w:val="ru-RU"/>
        </w:rPr>
        <w:t>В</w:t>
      </w:r>
      <w:r w:rsidRPr="00A35F88">
        <w:t>.</w:t>
      </w:r>
      <w:r w:rsidRPr="00010485">
        <w:rPr>
          <w:lang w:val="ru-RU"/>
        </w:rPr>
        <w:t>М</w:t>
      </w:r>
      <w:r w:rsidRPr="00A35F88">
        <w:t xml:space="preserve">. </w:t>
      </w:r>
      <w:r w:rsidRPr="00010485">
        <w:rPr>
          <w:lang w:val="ru-RU"/>
        </w:rPr>
        <w:t>Рябов</w:t>
      </w:r>
      <w:r w:rsidRPr="00A35F88">
        <w:t xml:space="preserve">, </w:t>
      </w:r>
      <w:r w:rsidRPr="00010485">
        <w:rPr>
          <w:lang w:val="ru-RU"/>
        </w:rPr>
        <w:t>Н</w:t>
      </w:r>
      <w:r w:rsidRPr="00A35F88">
        <w:t>.</w:t>
      </w:r>
      <w:r w:rsidRPr="00010485">
        <w:rPr>
          <w:lang w:val="ru-RU"/>
        </w:rPr>
        <w:t>И</w:t>
      </w:r>
      <w:r w:rsidRPr="00A35F88">
        <w:t xml:space="preserve">. </w:t>
      </w:r>
      <w:r w:rsidRPr="00010485">
        <w:rPr>
          <w:lang w:val="ru-RU"/>
        </w:rPr>
        <w:t>Порошина</w:t>
      </w:r>
      <w:r w:rsidR="00A35F88" w:rsidRPr="00A35F88">
        <w:t>.</w:t>
      </w:r>
      <w:r w:rsidRPr="00A35F88">
        <w:t xml:space="preserve"> </w:t>
      </w:r>
      <w:r w:rsidRPr="00010485">
        <w:rPr>
          <w:lang w:val="ru-RU"/>
        </w:rPr>
        <w:t>О</w:t>
      </w:r>
      <w:r w:rsidRPr="00A35F88">
        <w:t xml:space="preserve"> </w:t>
      </w:r>
      <w:r w:rsidRPr="00010485">
        <w:rPr>
          <w:lang w:val="ru-RU"/>
        </w:rPr>
        <w:t>вычислении</w:t>
      </w:r>
      <w:r w:rsidRPr="00A35F88">
        <w:t xml:space="preserve"> </w:t>
      </w:r>
      <w:r w:rsidRPr="00010485">
        <w:rPr>
          <w:lang w:val="ru-RU"/>
        </w:rPr>
        <w:t>дробно</w:t>
      </w:r>
      <w:r w:rsidRPr="00A35F88">
        <w:t>-</w:t>
      </w:r>
      <w:r w:rsidRPr="00010485">
        <w:rPr>
          <w:lang w:val="ru-RU"/>
        </w:rPr>
        <w:t>экспоненциальной</w:t>
      </w:r>
      <w:r w:rsidRPr="00A35F88">
        <w:t xml:space="preserve"> </w:t>
      </w:r>
      <w:r w:rsidRPr="00010485">
        <w:rPr>
          <w:lang w:val="ru-RU"/>
        </w:rPr>
        <w:t>функции</w:t>
      </w:r>
      <w:r w:rsidRPr="00A35F88">
        <w:t xml:space="preserve"> </w:t>
      </w:r>
      <w:r w:rsidRPr="00010485">
        <w:rPr>
          <w:lang w:val="ru-RU"/>
        </w:rPr>
        <w:t>и</w:t>
      </w:r>
      <w:r w:rsidRPr="00A35F88">
        <w:t xml:space="preserve"> </w:t>
      </w:r>
      <w:r w:rsidRPr="00010485">
        <w:rPr>
          <w:lang w:val="ru-RU"/>
        </w:rPr>
        <w:t>интегралов</w:t>
      </w:r>
      <w:r w:rsidRPr="00A35F88">
        <w:t xml:space="preserve"> </w:t>
      </w:r>
      <w:r w:rsidRPr="00010485">
        <w:rPr>
          <w:lang w:val="ru-RU"/>
        </w:rPr>
        <w:t>от</w:t>
      </w:r>
      <w:r w:rsidRPr="00A35F88">
        <w:t xml:space="preserve"> </w:t>
      </w:r>
      <w:r w:rsidRPr="00010485">
        <w:rPr>
          <w:lang w:val="ru-RU"/>
        </w:rPr>
        <w:t>нее</w:t>
      </w:r>
      <w:r w:rsidRPr="00A35F88">
        <w:t xml:space="preserve"> // </w:t>
      </w:r>
      <w:r w:rsidRPr="00010485">
        <w:rPr>
          <w:lang w:val="ru-RU"/>
        </w:rPr>
        <w:t>Методы</w:t>
      </w:r>
      <w:r w:rsidRPr="00A35F88">
        <w:t xml:space="preserve"> </w:t>
      </w:r>
      <w:r w:rsidRPr="00010485">
        <w:rPr>
          <w:lang w:val="ru-RU"/>
        </w:rPr>
        <w:t>вычислений</w:t>
      </w:r>
      <w:r w:rsidRPr="00A35F88">
        <w:t xml:space="preserve">, 2008. — </w:t>
      </w:r>
      <w:r>
        <w:t>T</w:t>
      </w:r>
      <w:r w:rsidRPr="00A35F88">
        <w:t>. 22, — № 132-146.</w:t>
      </w:r>
      <w:r w:rsidRPr="00A35F88">
        <w:br/>
      </w:r>
      <w:r w:rsidR="00A35F88">
        <w:t>2</w:t>
      </w:r>
      <w:r w:rsidR="00A35F88" w:rsidRPr="00A35F88">
        <w:t>5</w:t>
      </w:r>
      <w:r w:rsidRPr="00010485">
        <w:t xml:space="preserve">. </w:t>
      </w:r>
      <w:proofErr w:type="spellStart"/>
      <w:r>
        <w:t>Ryabov</w:t>
      </w:r>
      <w:proofErr w:type="spellEnd"/>
      <w:r>
        <w:t xml:space="preserve"> V.M</w:t>
      </w:r>
      <w:r w:rsidR="00A35F88" w:rsidRPr="00A35F88">
        <w:t>.</w:t>
      </w:r>
      <w:r>
        <w:t xml:space="preserve"> Finding the point of jump and the value of jump of the original function from its Laplace transform // Vestnik St. Petersburg University: Mathematics, 2008.</w:t>
      </w:r>
      <w:r w:rsidR="00010485">
        <w:t xml:space="preserve"> — Vol. 41, — № 1. — P. 77-81</w:t>
      </w:r>
      <w:r w:rsidR="00010485">
        <w:br/>
      </w:r>
      <w:r w:rsidR="00010485" w:rsidRPr="00010485">
        <w:t>2</w:t>
      </w:r>
      <w:r w:rsidR="00A35F88" w:rsidRPr="00A35F88">
        <w:t>6</w:t>
      </w:r>
      <w:r>
        <w:t xml:space="preserve">. </w:t>
      </w:r>
      <w:r w:rsidRPr="00010485">
        <w:rPr>
          <w:lang w:val="ru-RU"/>
        </w:rPr>
        <w:t>Рябов В.М. Нахождение точки разрыва и величины скачка оригинала по его изображению по Лапласу // ВЕСТНИК САНКТ-ПЕТЕРБУРГСКОГО УНИВЕРСИТЕТА. СЕРИЯ 1: МАТЕМАТИКА, МЕХАНИКА, АСТРОНОМИЯ, 2008. — № 1. — С. 151-155</w:t>
      </w:r>
      <w:r w:rsidRPr="00010485">
        <w:rPr>
          <w:lang w:val="ru-RU"/>
        </w:rPr>
        <w:br/>
      </w:r>
      <w:r w:rsidR="00010485">
        <w:rPr>
          <w:lang w:val="ru-RU"/>
        </w:rPr>
        <w:t>2</w:t>
      </w:r>
      <w:r w:rsidR="00A35F88">
        <w:rPr>
          <w:lang w:val="ru-RU"/>
        </w:rPr>
        <w:t>7</w:t>
      </w:r>
      <w:r w:rsidRPr="00010485">
        <w:rPr>
          <w:lang w:val="ru-RU"/>
        </w:rPr>
        <w:t xml:space="preserve">. В. М. Рябов, </w:t>
      </w:r>
      <w:r>
        <w:t>V</w:t>
      </w:r>
      <w:r w:rsidRPr="00010485">
        <w:rPr>
          <w:lang w:val="ru-RU"/>
        </w:rPr>
        <w:t>.</w:t>
      </w:r>
      <w:r>
        <w:t>M</w:t>
      </w:r>
      <w:r w:rsidRPr="00010485">
        <w:rPr>
          <w:lang w:val="ru-RU"/>
        </w:rPr>
        <w:t xml:space="preserve">. </w:t>
      </w:r>
      <w:proofErr w:type="spellStart"/>
      <w:proofErr w:type="gramStart"/>
      <w:r>
        <w:t>Ryabov</w:t>
      </w:r>
      <w:proofErr w:type="spellEnd"/>
      <w:r w:rsidR="005E2C16">
        <w:rPr>
          <w:lang w:val="ru-RU"/>
        </w:rPr>
        <w:t>.</w:t>
      </w:r>
      <w:proofErr w:type="gramEnd"/>
      <w:r w:rsidRPr="00010485">
        <w:rPr>
          <w:lang w:val="ru-RU"/>
        </w:rPr>
        <w:t xml:space="preserve"> О КВАДРАТУРНЫХ ФОРМУЛАХ ОБРАЩЕНИЯ ПРЕОБРАЗОВАНИЯ ЛАПЛАСА, СВЯЗАННЫХ С АППРОКСИМАЦИЯМИ ПАДЕ </w:t>
      </w:r>
      <w:proofErr w:type="gramStart"/>
      <w:r>
        <w:t>On</w:t>
      </w:r>
      <w:proofErr w:type="gramEnd"/>
      <w:r w:rsidRPr="00010485">
        <w:rPr>
          <w:lang w:val="ru-RU"/>
        </w:rPr>
        <w:t xml:space="preserve"> </w:t>
      </w:r>
      <w:proofErr w:type="spellStart"/>
      <w:r>
        <w:t>Quadratures</w:t>
      </w:r>
      <w:proofErr w:type="spellEnd"/>
      <w:r w:rsidRPr="00010485">
        <w:rPr>
          <w:lang w:val="ru-RU"/>
        </w:rPr>
        <w:t xml:space="preserve"> </w:t>
      </w:r>
      <w:r>
        <w:t>Related</w:t>
      </w:r>
      <w:r w:rsidRPr="00010485">
        <w:rPr>
          <w:lang w:val="ru-RU"/>
        </w:rPr>
        <w:t xml:space="preserve"> </w:t>
      </w:r>
      <w:r>
        <w:t>to</w:t>
      </w:r>
      <w:r w:rsidRPr="00010485">
        <w:rPr>
          <w:lang w:val="ru-RU"/>
        </w:rPr>
        <w:t xml:space="preserve"> </w:t>
      </w:r>
      <w:proofErr w:type="spellStart"/>
      <w:r>
        <w:t>Pade</w:t>
      </w:r>
      <w:proofErr w:type="spellEnd"/>
      <w:r w:rsidRPr="00010485">
        <w:rPr>
          <w:lang w:val="ru-RU"/>
        </w:rPr>
        <w:t xml:space="preserve"> </w:t>
      </w:r>
      <w:r>
        <w:t>Approximants</w:t>
      </w:r>
      <w:r w:rsidRPr="00010485">
        <w:rPr>
          <w:lang w:val="ru-RU"/>
        </w:rPr>
        <w:t xml:space="preserve"> </w:t>
      </w:r>
      <w:r>
        <w:t>for</w:t>
      </w:r>
      <w:r w:rsidRPr="00010485">
        <w:rPr>
          <w:lang w:val="ru-RU"/>
        </w:rPr>
        <w:t xml:space="preserve"> </w:t>
      </w:r>
      <w:r>
        <w:t>the</w:t>
      </w:r>
      <w:r w:rsidRPr="00010485">
        <w:rPr>
          <w:lang w:val="ru-RU"/>
        </w:rPr>
        <w:t xml:space="preserve"> </w:t>
      </w:r>
      <w:r>
        <w:t>Inversion</w:t>
      </w:r>
      <w:r w:rsidRPr="00010485">
        <w:rPr>
          <w:lang w:val="ru-RU"/>
        </w:rPr>
        <w:t xml:space="preserve"> </w:t>
      </w:r>
      <w:r>
        <w:t>of</w:t>
      </w:r>
      <w:r w:rsidRPr="00010485">
        <w:rPr>
          <w:lang w:val="ru-RU"/>
        </w:rPr>
        <w:t xml:space="preserve"> </w:t>
      </w:r>
      <w:r>
        <w:t>the</w:t>
      </w:r>
      <w:r w:rsidRPr="00010485">
        <w:rPr>
          <w:lang w:val="ru-RU"/>
        </w:rPr>
        <w:t xml:space="preserve"> </w:t>
      </w:r>
      <w:r>
        <w:t>Laplace</w:t>
      </w:r>
      <w:r w:rsidRPr="00010485">
        <w:rPr>
          <w:lang w:val="ru-RU"/>
        </w:rPr>
        <w:t xml:space="preserve"> </w:t>
      </w:r>
      <w:r>
        <w:t>Transform</w:t>
      </w:r>
      <w:r w:rsidRPr="00010485">
        <w:rPr>
          <w:lang w:val="ru-RU"/>
        </w:rPr>
        <w:t xml:space="preserve"> // ЖУРНАЛ ВЫЧИСЛИТЕЛЬНОЙ МАТЕМАТИКИ И МАТЕМАТИЧЕСКОЙ ФИЗИКИ, 2006. — № 5. — </w:t>
      </w:r>
      <w:proofErr w:type="gramStart"/>
      <w:r>
        <w:t>P</w:t>
      </w:r>
      <w:r w:rsidRPr="00010485">
        <w:rPr>
          <w:lang w:val="ru-RU"/>
        </w:rPr>
        <w:t>. 771-780</w:t>
      </w:r>
      <w:r w:rsidRPr="00010485">
        <w:rPr>
          <w:lang w:val="ru-RU"/>
        </w:rPr>
        <w:br/>
      </w:r>
      <w:r w:rsidR="00A35F88">
        <w:rPr>
          <w:lang w:val="ru-RU"/>
        </w:rPr>
        <w:t>28</w:t>
      </w:r>
      <w:r w:rsidRPr="00010485">
        <w:rPr>
          <w:lang w:val="ru-RU"/>
        </w:rPr>
        <w:t>.</w:t>
      </w:r>
      <w:proofErr w:type="gramEnd"/>
      <w:r w:rsidRPr="00010485">
        <w:rPr>
          <w:lang w:val="ru-RU"/>
        </w:rPr>
        <w:t xml:space="preserve"> </w:t>
      </w:r>
      <w:proofErr w:type="spellStart"/>
      <w:r w:rsidRPr="00010485">
        <w:rPr>
          <w:lang w:val="ru-RU"/>
        </w:rPr>
        <w:t>Даугавет</w:t>
      </w:r>
      <w:proofErr w:type="spellEnd"/>
      <w:r w:rsidRPr="00010485">
        <w:rPr>
          <w:lang w:val="ru-RU"/>
        </w:rPr>
        <w:t xml:space="preserve"> И.К., Рябов </w:t>
      </w:r>
      <w:proofErr w:type="spellStart"/>
      <w:r w:rsidRPr="00010485">
        <w:rPr>
          <w:lang w:val="ru-RU"/>
        </w:rPr>
        <w:t>В.М.,Самокиш</w:t>
      </w:r>
      <w:proofErr w:type="spellEnd"/>
      <w:r w:rsidRPr="00010485">
        <w:rPr>
          <w:lang w:val="ru-RU"/>
        </w:rPr>
        <w:t xml:space="preserve"> Б.А. Леонид Витальевич Канторович и вычислительная математика // ТРУДЫ САНКТ-ПЕТЕРБУРГСКОГО МА</w:t>
      </w:r>
      <w:r w:rsidR="00A35F88">
        <w:rPr>
          <w:lang w:val="ru-RU"/>
        </w:rPr>
        <w:t>ТЕМАТИЧЕСКОГО ОБЩЕСТВА, 2004.</w:t>
      </w:r>
      <w:r w:rsidR="00A35F88">
        <w:rPr>
          <w:lang w:val="ru-RU"/>
        </w:rPr>
        <w:br/>
        <w:t>29</w:t>
      </w:r>
      <w:r w:rsidRPr="00010485">
        <w:rPr>
          <w:lang w:val="ru-RU"/>
        </w:rPr>
        <w:t xml:space="preserve">. Рябов В.М. Нахождение скачка функции-оригинала по его изображению по </w:t>
      </w:r>
      <w:r w:rsidRPr="00010485">
        <w:rPr>
          <w:lang w:val="ru-RU"/>
        </w:rPr>
        <w:lastRenderedPageBreak/>
        <w:t>Лапласу // ЖУРНАЛ ВЫЧИСЛИТЕЛЬНОЙ МАТЕМАТИКИ И МАТЕМАТИЧЕСКОЙ ФИЗИКИ, 2004.</w:t>
      </w:r>
      <w:r w:rsidRPr="00010485">
        <w:rPr>
          <w:lang w:val="ru-RU"/>
        </w:rPr>
        <w:br/>
      </w:r>
      <w:r w:rsidR="00A35F88">
        <w:rPr>
          <w:lang w:val="ru-RU"/>
        </w:rPr>
        <w:t>30</w:t>
      </w:r>
      <w:r w:rsidRPr="00010485">
        <w:rPr>
          <w:lang w:val="ru-RU"/>
        </w:rPr>
        <w:t>. Рябов В.М., Матвеева Т.А. Обобщенные квадратурные формулы численного обращения преобразования Лапласа // ВЕСТНИК САНКТ-ПЕТЕРБУРГСКОГО УНИВЕРСИТЕТА. СЕРИЯ 1: МАТЕМАТИКА, МЕХАНИКА, АСТРОНОМИЯ, 2002.</w:t>
      </w:r>
      <w:r w:rsidRPr="00010485">
        <w:rPr>
          <w:lang w:val="ru-RU"/>
        </w:rPr>
        <w:br/>
      </w:r>
      <w:r w:rsidR="00A35F88">
        <w:rPr>
          <w:lang w:val="ru-RU"/>
        </w:rPr>
        <w:t>31</w:t>
      </w:r>
      <w:r w:rsidRPr="00010485">
        <w:rPr>
          <w:lang w:val="ru-RU"/>
        </w:rPr>
        <w:t>. Рябов В.М., Матвеева Т.А. О свойствах некоторых квадратурных формул численного обращения преобразования Лапласа // ВЕСТНИК САНКТ-ПЕТЕРБУРГСКОГО УНИВЕРСИТЕТА. СЕРИЯ 1: МАТЕМАТИКА</w:t>
      </w:r>
      <w:r w:rsidR="00A35F88">
        <w:rPr>
          <w:lang w:val="ru-RU"/>
        </w:rPr>
        <w:t>, МЕХАНИКА, АСТРОНОМИЯ, 2002.</w:t>
      </w:r>
      <w:r w:rsidR="00A35F88">
        <w:rPr>
          <w:lang w:val="ru-RU"/>
        </w:rPr>
        <w:br/>
        <w:t>32</w:t>
      </w:r>
      <w:r w:rsidRPr="00010485">
        <w:rPr>
          <w:lang w:val="ru-RU"/>
        </w:rPr>
        <w:t>. Рябов В.М., Матвеева Т.А. О некоторых свойствах квадратурных формул численного обращения преобразования Лапласа // ВЕСТНИК САНКТ-ПЕТЕРБУРГСКОГО УНИВЕРСИТЕТА. СЕРИЯ 1: МАТЕМАТИКА</w:t>
      </w:r>
      <w:r w:rsidR="00010485">
        <w:rPr>
          <w:lang w:val="ru-RU"/>
        </w:rPr>
        <w:t>, МЕХАНИКА, АСТРОНОМИЯ, 2002.</w:t>
      </w:r>
      <w:r w:rsidR="00010485">
        <w:rPr>
          <w:lang w:val="ru-RU"/>
        </w:rPr>
        <w:br/>
        <w:t>3</w:t>
      </w:r>
      <w:r w:rsidR="00A35F88">
        <w:rPr>
          <w:lang w:val="ru-RU"/>
        </w:rPr>
        <w:t>3</w:t>
      </w:r>
      <w:r w:rsidRPr="00010485">
        <w:rPr>
          <w:lang w:val="ru-RU"/>
        </w:rPr>
        <w:t>. Рябов В.М., Ярцев Б.А. Затухающие колебания тонкостенных стержней из полимерных композитов. 3. Численный эксперимент // ВЕСТНИК САНКТ-ПЕТЕРБУРГСКОГО УНИВЕРСИТЕТА. СЕРИЯ 1: МАТЕМАТИКА</w:t>
      </w:r>
      <w:r w:rsidR="00A35F88">
        <w:rPr>
          <w:lang w:val="ru-RU"/>
        </w:rPr>
        <w:t>, МЕХАНИКА, АСТРОНОМИЯ, 2001.</w:t>
      </w:r>
      <w:r w:rsidR="00A35F88">
        <w:rPr>
          <w:lang w:val="ru-RU"/>
        </w:rPr>
        <w:br/>
        <w:t>34</w:t>
      </w:r>
      <w:r w:rsidRPr="00010485">
        <w:rPr>
          <w:lang w:val="ru-RU"/>
        </w:rPr>
        <w:t>. Рябов В.М., Ярцев Б.А. Затухающие колебания тонкостенных стержней из полимерных композитов. 1. Постановка задачи // ВЕСТНИК САНКТ-ПЕТЕРБУРГСКОГО УНИВЕРСИТЕТА. СЕРИЯ 1: МАТЕМАТИКА</w:t>
      </w:r>
      <w:r w:rsidR="00010485">
        <w:rPr>
          <w:lang w:val="ru-RU"/>
        </w:rPr>
        <w:t>, МЕХАНИКА, АСТРОНОМИЯ, 2001.</w:t>
      </w:r>
      <w:r w:rsidR="00010485">
        <w:rPr>
          <w:lang w:val="ru-RU"/>
        </w:rPr>
        <w:br/>
        <w:t>3</w:t>
      </w:r>
      <w:r w:rsidR="00A35F88">
        <w:rPr>
          <w:lang w:val="ru-RU"/>
        </w:rPr>
        <w:t>5</w:t>
      </w:r>
      <w:r w:rsidRPr="00010485">
        <w:rPr>
          <w:lang w:val="ru-RU"/>
        </w:rPr>
        <w:t>. Рябов В.М., Ярцев Б.А. Затухающие колебания тонкостенных стержней из полимерных композитов. 2. Метод решения // ВЕСТНИК САНКТ-ПЕТЕРБУРГСКОГО УНИВЕРСИТЕТА. СЕРИЯ 1: МАТЕМАТИКА</w:t>
      </w:r>
      <w:r w:rsidR="00A35F88">
        <w:rPr>
          <w:lang w:val="ru-RU"/>
        </w:rPr>
        <w:t>, МЕХАНИКА, АСТРОНОМИЯ, 2001.</w:t>
      </w:r>
      <w:r w:rsidR="00A35F88">
        <w:rPr>
          <w:lang w:val="ru-RU"/>
        </w:rPr>
        <w:br/>
        <w:t>36</w:t>
      </w:r>
      <w:r w:rsidRPr="00010485">
        <w:rPr>
          <w:lang w:val="ru-RU"/>
        </w:rPr>
        <w:t>. Рябов В.М., Ярцев Б.А. Итерационный метод определения упругих и диссипативных характеристик полимерных композиционных материалов. 1. теоретические основы // ВО</w:t>
      </w:r>
      <w:r w:rsidR="00A35F88">
        <w:rPr>
          <w:lang w:val="ru-RU"/>
        </w:rPr>
        <w:t>ПРОСЫ МАТЕРИАЛОВЕДЕНИЯ, 2000.</w:t>
      </w:r>
      <w:r w:rsidR="00A35F88">
        <w:rPr>
          <w:lang w:val="ru-RU"/>
        </w:rPr>
        <w:br/>
        <w:t>37</w:t>
      </w:r>
      <w:r w:rsidRPr="00010485">
        <w:rPr>
          <w:lang w:val="ru-RU"/>
        </w:rPr>
        <w:t>. Рябов В.М., Ярцев Б.А. Итерационный метод определения упругих и диссипативных характеристик полимерных композиционных материалов. 2. Минимизация экспериментальных погрешностей // ВО</w:t>
      </w:r>
      <w:r w:rsidR="00A35F88">
        <w:rPr>
          <w:lang w:val="ru-RU"/>
        </w:rPr>
        <w:t>ПРОСЫ МАТЕРИАЛОВЕДЕНИЯ, 2000.</w:t>
      </w:r>
      <w:r w:rsidR="00A35F88">
        <w:rPr>
          <w:lang w:val="ru-RU"/>
        </w:rPr>
        <w:br/>
        <w:t>38</w:t>
      </w:r>
      <w:r w:rsidRPr="00010485">
        <w:rPr>
          <w:lang w:val="ru-RU"/>
        </w:rPr>
        <w:t>. Рябов В.М., Ярцев Б.А. Итерационный метод определения упругих и диссипативных характеристик полимерных композиционных материалов. 3. Экспериментальная проверка // ВО</w:t>
      </w:r>
      <w:r w:rsidR="00A35F88">
        <w:rPr>
          <w:lang w:val="ru-RU"/>
        </w:rPr>
        <w:t>ПРОСЫ МАТЕРИАЛОВЕДЕНИЯ, 2000.</w:t>
      </w:r>
      <w:r w:rsidR="00A35F88">
        <w:rPr>
          <w:lang w:val="ru-RU"/>
        </w:rPr>
        <w:br/>
        <w:t>39</w:t>
      </w:r>
      <w:r w:rsidRPr="00010485">
        <w:rPr>
          <w:lang w:val="ru-RU"/>
        </w:rPr>
        <w:t xml:space="preserve">. Рябов В.М. Некоторые свойства квадратурных </w:t>
      </w:r>
      <w:proofErr w:type="gramStart"/>
      <w:r w:rsidRPr="00010485">
        <w:rPr>
          <w:lang w:val="ru-RU"/>
        </w:rPr>
        <w:t>формул наивысшей степени точности численного обращения преобразования Лапласа</w:t>
      </w:r>
      <w:proofErr w:type="gramEnd"/>
      <w:r w:rsidRPr="00010485">
        <w:rPr>
          <w:lang w:val="ru-RU"/>
        </w:rPr>
        <w:t xml:space="preserve"> // ВЕСТНИК САНКТ-ПЕТЕРБУРГСКОГО УНИВЕРСИТЕТА. СЕРИЯ 1: МАТЕМАТИКА</w:t>
      </w:r>
      <w:r w:rsidR="00A35F88">
        <w:rPr>
          <w:lang w:val="ru-RU"/>
        </w:rPr>
        <w:t>, МЕХАНИКА, АСТРОНОМИЯ, 2000.</w:t>
      </w:r>
      <w:r w:rsidR="00A35F88">
        <w:rPr>
          <w:lang w:val="ru-RU"/>
        </w:rPr>
        <w:br/>
        <w:t>40</w:t>
      </w:r>
      <w:r w:rsidRPr="00010485">
        <w:rPr>
          <w:lang w:val="ru-RU"/>
        </w:rPr>
        <w:t xml:space="preserve">. </w:t>
      </w:r>
      <w:proofErr w:type="spellStart"/>
      <w:r w:rsidRPr="00010485">
        <w:rPr>
          <w:lang w:val="ru-RU"/>
        </w:rPr>
        <w:t>Даугавет</w:t>
      </w:r>
      <w:proofErr w:type="spellEnd"/>
      <w:r w:rsidRPr="00010485">
        <w:rPr>
          <w:lang w:val="ru-RU"/>
        </w:rPr>
        <w:t xml:space="preserve"> И.К., </w:t>
      </w:r>
      <w:proofErr w:type="spellStart"/>
      <w:r w:rsidRPr="00010485">
        <w:rPr>
          <w:lang w:val="ru-RU"/>
        </w:rPr>
        <w:t>Мысовских</w:t>
      </w:r>
      <w:proofErr w:type="spellEnd"/>
      <w:r w:rsidRPr="00010485">
        <w:rPr>
          <w:lang w:val="ru-RU"/>
        </w:rPr>
        <w:t xml:space="preserve"> И.П., Рябов В.М., Самокиш Б.А. О кафедре вычислительной математики Санкт-Петербургского университета // ВЕСТНИК САНКТ-ПЕТЕРБУРГСКОГО УНИВЕРСИТЕТА. </w:t>
      </w:r>
      <w:r>
        <w:t>СЕРИЯ 1: МАТЕМАТИКА</w:t>
      </w:r>
      <w:r w:rsidR="00010485">
        <w:t>, МЕХАНИКА, АСТРОНОМИЯ, 1999.</w:t>
      </w:r>
      <w:r w:rsidR="00010485">
        <w:br/>
      </w:r>
      <w:r w:rsidR="00A35F88">
        <w:t>4</w:t>
      </w:r>
      <w:r w:rsidR="00A35F88" w:rsidRPr="00A35F88">
        <w:t>1</w:t>
      </w:r>
      <w:r>
        <w:t xml:space="preserve">. Ryabov V.M., Ivantsova O.N., Yartsev B.A. Attenated oscillation of three-layer anisotropic </w:t>
      </w:r>
      <w:r>
        <w:lastRenderedPageBreak/>
        <w:t>composite plates // Journal of Technical Acoustics, 1999.</w:t>
      </w:r>
      <w:r>
        <w:br/>
      </w:r>
      <w:r w:rsidR="00A35F88">
        <w:rPr>
          <w:lang w:val="ru-RU"/>
        </w:rPr>
        <w:t>42</w:t>
      </w:r>
      <w:r w:rsidRPr="00010485">
        <w:rPr>
          <w:lang w:val="ru-RU"/>
        </w:rPr>
        <w:t xml:space="preserve">. Рябов В.М., Иванцова О.Н., Ярцев Б.А. Собственные колебания анизотропных пластин из полимерных композитов. 2. </w:t>
      </w:r>
      <w:proofErr w:type="spellStart"/>
      <w:r w:rsidRPr="00010485">
        <w:rPr>
          <w:lang w:val="ru-RU"/>
        </w:rPr>
        <w:t>Макронеоднородные</w:t>
      </w:r>
      <w:proofErr w:type="spellEnd"/>
      <w:r w:rsidRPr="00010485">
        <w:rPr>
          <w:lang w:val="ru-RU"/>
        </w:rPr>
        <w:t xml:space="preserve"> трехслойные пластины // ВЕСТНИК САНКТ-ПЕТЕРБУРГСКОГО УНИВЕРСИТЕТА. СЕРИЯ 1: МАТЕМАТИКА</w:t>
      </w:r>
      <w:r w:rsidR="00A35F88">
        <w:rPr>
          <w:lang w:val="ru-RU"/>
        </w:rPr>
        <w:t>, МЕХАНИКА, АСТРОНОМИЯ, 1999.</w:t>
      </w:r>
      <w:r w:rsidR="00A35F88">
        <w:rPr>
          <w:lang w:val="ru-RU"/>
        </w:rPr>
        <w:br/>
        <w:t>43</w:t>
      </w:r>
      <w:r w:rsidRPr="00010485">
        <w:rPr>
          <w:lang w:val="ru-RU"/>
        </w:rPr>
        <w:t xml:space="preserve">. Рябов В.М., Иванцова О.Н., Ярцев Б.А. Собственные колебания анизотропных пластин из полимерных композитов. 1. Слоистые </w:t>
      </w:r>
      <w:proofErr w:type="spellStart"/>
      <w:r w:rsidRPr="00010485">
        <w:rPr>
          <w:lang w:val="ru-RU"/>
        </w:rPr>
        <w:t>квазиоднородные</w:t>
      </w:r>
      <w:proofErr w:type="spellEnd"/>
      <w:r w:rsidRPr="00010485">
        <w:rPr>
          <w:lang w:val="ru-RU"/>
        </w:rPr>
        <w:t xml:space="preserve"> пластины // ВЕСТНИК САНКТ-ПЕТЕРБУРГСКОГО УНИВЕРСИТЕТА. СЕРИЯ 1: МАТЕМАТИКА, МЕХАНИКА, АСТРОНОМИЯ, 1999.</w:t>
      </w:r>
      <w:r w:rsidRPr="00010485">
        <w:rPr>
          <w:lang w:val="ru-RU"/>
        </w:rPr>
        <w:br/>
      </w:r>
      <w:r w:rsidR="00A35F88">
        <w:rPr>
          <w:lang w:val="ru-RU"/>
        </w:rPr>
        <w:t>44</w:t>
      </w:r>
      <w:r w:rsidRPr="00010485">
        <w:rPr>
          <w:lang w:val="ru-RU"/>
        </w:rPr>
        <w:t xml:space="preserve">. </w:t>
      </w:r>
      <w:r>
        <w:t>V</w:t>
      </w:r>
      <w:r w:rsidRPr="00010485">
        <w:rPr>
          <w:lang w:val="ru-RU"/>
        </w:rPr>
        <w:t>.</w:t>
      </w:r>
      <w:r>
        <w:t>M</w:t>
      </w:r>
      <w:r w:rsidRPr="00010485">
        <w:rPr>
          <w:lang w:val="ru-RU"/>
        </w:rPr>
        <w:t xml:space="preserve">. </w:t>
      </w:r>
      <w:proofErr w:type="spellStart"/>
      <w:r>
        <w:t>Ryabov</w:t>
      </w:r>
      <w:proofErr w:type="spellEnd"/>
      <w:r w:rsidR="00A35F88">
        <w:rPr>
          <w:lang w:val="ru-RU"/>
        </w:rPr>
        <w:t>.</w:t>
      </w:r>
      <w:r w:rsidRPr="00010485">
        <w:rPr>
          <w:lang w:val="ru-RU"/>
        </w:rPr>
        <w:t xml:space="preserve"> </w:t>
      </w:r>
      <w:r>
        <w:t>CALCULATION</w:t>
      </w:r>
      <w:r w:rsidRPr="00010485">
        <w:rPr>
          <w:lang w:val="ru-RU"/>
        </w:rPr>
        <w:t xml:space="preserve"> </w:t>
      </w:r>
      <w:r>
        <w:t>OF</w:t>
      </w:r>
      <w:r w:rsidRPr="00010485">
        <w:rPr>
          <w:lang w:val="ru-RU"/>
        </w:rPr>
        <w:t xml:space="preserve"> </w:t>
      </w:r>
      <w:r>
        <w:t>ORIGINAL</w:t>
      </w:r>
      <w:r w:rsidRPr="00010485">
        <w:rPr>
          <w:lang w:val="ru-RU"/>
        </w:rPr>
        <w:t xml:space="preserve"> </w:t>
      </w:r>
      <w:r>
        <w:t>JUMPS</w:t>
      </w:r>
      <w:r w:rsidRPr="00010485">
        <w:rPr>
          <w:lang w:val="ru-RU"/>
        </w:rPr>
        <w:t xml:space="preserve"> </w:t>
      </w:r>
      <w:r>
        <w:t>ACCORDING</w:t>
      </w:r>
      <w:r w:rsidRPr="00010485">
        <w:rPr>
          <w:lang w:val="ru-RU"/>
        </w:rPr>
        <w:t xml:space="preserve"> </w:t>
      </w:r>
      <w:r>
        <w:t>TO</w:t>
      </w:r>
      <w:r w:rsidRPr="00010485">
        <w:rPr>
          <w:lang w:val="ru-RU"/>
        </w:rPr>
        <w:t xml:space="preserve"> </w:t>
      </w:r>
      <w:r>
        <w:t>ITS</w:t>
      </w:r>
      <w:r w:rsidRPr="00010485">
        <w:rPr>
          <w:lang w:val="ru-RU"/>
        </w:rPr>
        <w:t xml:space="preserve"> </w:t>
      </w:r>
      <w:r>
        <w:t>TRANSFORM</w:t>
      </w:r>
      <w:r w:rsidRPr="00010485">
        <w:rPr>
          <w:lang w:val="ru-RU"/>
        </w:rPr>
        <w:t xml:space="preserve"> </w:t>
      </w:r>
      <w:r>
        <w:t>BY</w:t>
      </w:r>
      <w:r w:rsidRPr="00010485">
        <w:rPr>
          <w:lang w:val="ru-RU"/>
        </w:rPr>
        <w:t xml:space="preserve"> </w:t>
      </w:r>
      <w:r>
        <w:t>MEANS</w:t>
      </w:r>
      <w:r w:rsidRPr="00010485">
        <w:rPr>
          <w:lang w:val="ru-RU"/>
        </w:rPr>
        <w:t xml:space="preserve"> </w:t>
      </w:r>
      <w:r>
        <w:t>OF</w:t>
      </w:r>
      <w:r w:rsidRPr="00010485">
        <w:rPr>
          <w:lang w:val="ru-RU"/>
        </w:rPr>
        <w:t xml:space="preserve"> </w:t>
      </w:r>
      <w:r>
        <w:t>QUADRATURE</w:t>
      </w:r>
      <w:r w:rsidRPr="00010485">
        <w:rPr>
          <w:lang w:val="ru-RU"/>
        </w:rPr>
        <w:t xml:space="preserve"> </w:t>
      </w:r>
      <w:r>
        <w:t>FORMULAS</w:t>
      </w:r>
      <w:r w:rsidRPr="00010485">
        <w:rPr>
          <w:lang w:val="ru-RU"/>
        </w:rPr>
        <w:t xml:space="preserve"> // ВЕСТНИК ЛЕНИНГРАДСКОГО УНИВЕРСИТЕТА. СЕРИЯ 1: МАТЕМАТИКА, МЕХАНИКА, АСТРОНОМИЯ, 1998. — № 1. — </w:t>
      </w:r>
      <w:proofErr w:type="gramStart"/>
      <w:r>
        <w:t>P</w:t>
      </w:r>
      <w:r w:rsidRPr="00010485">
        <w:rPr>
          <w:lang w:val="ru-RU"/>
        </w:rPr>
        <w:t>.</w:t>
      </w:r>
      <w:r w:rsidR="00A35F88">
        <w:rPr>
          <w:lang w:val="ru-RU"/>
        </w:rPr>
        <w:t xml:space="preserve"> 36-39</w:t>
      </w:r>
      <w:r w:rsidR="00A35F88">
        <w:rPr>
          <w:lang w:val="ru-RU"/>
        </w:rPr>
        <w:br/>
        <w:t>45</w:t>
      </w:r>
      <w:r w:rsidRPr="00010485">
        <w:rPr>
          <w:lang w:val="ru-RU"/>
        </w:rPr>
        <w:t>.</w:t>
      </w:r>
      <w:proofErr w:type="gramEnd"/>
      <w:r w:rsidRPr="00010485">
        <w:rPr>
          <w:lang w:val="ru-RU"/>
        </w:rPr>
        <w:t xml:space="preserve"> Лебедева А.В., Рябов В.М. Асимптотические свойства квадратурных формул для численного обращения преобразования Лапласа // ВЕСТНИК САНКТ-ПЕТЕРБУРГСКОГО УНИВЕРСИТЕТА. СЕРИЯ 1: МАТЕМАТИКА, МЕХАНИКА, АСТРОНОМИЯ, 1998.</w:t>
      </w:r>
      <w:r w:rsidRPr="00010485">
        <w:rPr>
          <w:lang w:val="ru-RU"/>
        </w:rPr>
        <w:br/>
      </w:r>
      <w:r w:rsidR="00A35F88">
        <w:rPr>
          <w:lang w:val="ru-RU"/>
        </w:rPr>
        <w:t>46</w:t>
      </w:r>
      <w:r w:rsidRPr="00010485">
        <w:rPr>
          <w:lang w:val="ru-RU"/>
        </w:rPr>
        <w:t xml:space="preserve">. </w:t>
      </w:r>
      <w:proofErr w:type="spellStart"/>
      <w:r w:rsidRPr="00010485">
        <w:rPr>
          <w:lang w:val="ru-RU"/>
        </w:rPr>
        <w:t>Екельчик</w:t>
      </w:r>
      <w:proofErr w:type="spellEnd"/>
      <w:r w:rsidRPr="00010485">
        <w:rPr>
          <w:lang w:val="ru-RU"/>
        </w:rPr>
        <w:t xml:space="preserve"> В.С., Рябов В.М. Применение различных мето</w:t>
      </w:r>
      <w:r w:rsidR="00010485">
        <w:rPr>
          <w:lang w:val="ru-RU"/>
        </w:rPr>
        <w:t>д</w:t>
      </w:r>
      <w:r w:rsidRPr="00010485">
        <w:rPr>
          <w:lang w:val="ru-RU"/>
        </w:rPr>
        <w:t xml:space="preserve">ов определения собственных частот и демпфирования консольных пластин из композитов. 2. Приближенное решение по методу Галеркина для трехчленной модели деформирования // МЕХАНИКА </w:t>
      </w:r>
      <w:r w:rsidR="00A35F88">
        <w:rPr>
          <w:lang w:val="ru-RU"/>
        </w:rPr>
        <w:t>КОМПОЗИТНЫХ МАТЕРИАЛОВ, 1997.</w:t>
      </w:r>
      <w:r w:rsidR="00A35F88">
        <w:rPr>
          <w:lang w:val="ru-RU"/>
        </w:rPr>
        <w:br/>
        <w:t>47</w:t>
      </w:r>
      <w:r w:rsidRPr="00010485">
        <w:rPr>
          <w:lang w:val="ru-RU"/>
        </w:rPr>
        <w:t xml:space="preserve">. </w:t>
      </w:r>
      <w:proofErr w:type="spellStart"/>
      <w:r w:rsidRPr="00010485">
        <w:rPr>
          <w:lang w:val="ru-RU"/>
        </w:rPr>
        <w:t>Екельчик</w:t>
      </w:r>
      <w:proofErr w:type="spellEnd"/>
      <w:r w:rsidRPr="00010485">
        <w:rPr>
          <w:lang w:val="ru-RU"/>
        </w:rPr>
        <w:t xml:space="preserve"> В.С., Рябов В.М. Применение различных </w:t>
      </w:r>
      <w:proofErr w:type="spellStart"/>
      <w:r w:rsidRPr="00010485">
        <w:rPr>
          <w:lang w:val="ru-RU"/>
        </w:rPr>
        <w:t>метоов</w:t>
      </w:r>
      <w:proofErr w:type="spellEnd"/>
      <w:r w:rsidRPr="00010485">
        <w:rPr>
          <w:lang w:val="ru-RU"/>
        </w:rPr>
        <w:t xml:space="preserve"> определения собственных частот и демпфирования консольных пластин из композитов. 3. Метод Ритца // МЕХАНИКА </w:t>
      </w:r>
      <w:r w:rsidR="00A35F88">
        <w:rPr>
          <w:lang w:val="ru-RU"/>
        </w:rPr>
        <w:t>КОМПОЗИТНЫХ МАТЕРИАЛОВ, 1997.</w:t>
      </w:r>
      <w:r w:rsidR="00A35F88">
        <w:rPr>
          <w:lang w:val="ru-RU"/>
        </w:rPr>
        <w:br/>
        <w:t>48</w:t>
      </w:r>
      <w:r w:rsidRPr="00010485">
        <w:rPr>
          <w:lang w:val="ru-RU"/>
        </w:rPr>
        <w:t>. Рябов В.М. Вычисление сингулярных интегралов от осциллирующих функций // ВЕСТНИК САНКТ-ПЕТЕРБУРГСКОГО УНИВЕРСИТЕТА. СЕРИЯ 1: МАТЕМАТИКА</w:t>
      </w:r>
      <w:r w:rsidR="00A35F88">
        <w:rPr>
          <w:lang w:val="ru-RU"/>
        </w:rPr>
        <w:t>, МЕХАНИКА, АСТРОНОМИЯ, 1996.</w:t>
      </w:r>
      <w:r w:rsidR="00A35F88">
        <w:rPr>
          <w:lang w:val="ru-RU"/>
        </w:rPr>
        <w:br/>
        <w:t>49</w:t>
      </w:r>
      <w:r w:rsidRPr="00010485">
        <w:rPr>
          <w:lang w:val="ru-RU"/>
        </w:rPr>
        <w:t xml:space="preserve">. </w:t>
      </w:r>
      <w:proofErr w:type="spellStart"/>
      <w:r w:rsidRPr="00010485">
        <w:rPr>
          <w:lang w:val="ru-RU"/>
        </w:rPr>
        <w:t>Екельчик</w:t>
      </w:r>
      <w:proofErr w:type="spellEnd"/>
      <w:r w:rsidRPr="00010485">
        <w:rPr>
          <w:lang w:val="ru-RU"/>
        </w:rPr>
        <w:t xml:space="preserve"> В.С., Рябов В.М. Применение различных мето</w:t>
      </w:r>
      <w:r w:rsidR="00010485">
        <w:rPr>
          <w:lang w:val="ru-RU"/>
        </w:rPr>
        <w:t>д</w:t>
      </w:r>
      <w:r w:rsidRPr="00010485">
        <w:rPr>
          <w:lang w:val="ru-RU"/>
        </w:rPr>
        <w:t xml:space="preserve">ов определения собственных частот и демпфирования консольных пластин из композитов. 1. Точное решение для двучленной модели // МЕХАНИКА </w:t>
      </w:r>
      <w:r w:rsidR="00A35F88">
        <w:rPr>
          <w:lang w:val="ru-RU"/>
        </w:rPr>
        <w:t>КОМПОЗИТНЫХ МАТЕРИАЛОВ, 1996.</w:t>
      </w:r>
      <w:r w:rsidR="00A35F88">
        <w:rPr>
          <w:lang w:val="ru-RU"/>
        </w:rPr>
        <w:br/>
        <w:t>50</w:t>
      </w:r>
      <w:r w:rsidRPr="00010485">
        <w:rPr>
          <w:lang w:val="ru-RU"/>
        </w:rPr>
        <w:t>. Рябов В.М. Квадратурные формулы для вычисления сингулярных интегралов от осциллирующих функций // ЖУРНАЛ ВЫЧИСЛИТЕЛЬНОЙ МАТЕМАТИКИ И МАТЕМАТИЧЕСКОЙ ФИЗИКИ, 1996.</w:t>
      </w:r>
      <w:r w:rsidRPr="00010485">
        <w:rPr>
          <w:lang w:val="ru-RU"/>
        </w:rPr>
        <w:br/>
      </w:r>
      <w:r w:rsidR="00A35F88">
        <w:t>5</w:t>
      </w:r>
      <w:r w:rsidR="00A35F88" w:rsidRPr="00A35F88">
        <w:t>1</w:t>
      </w:r>
      <w:r w:rsidRPr="00A35F88">
        <w:t xml:space="preserve">. </w:t>
      </w:r>
      <w:proofErr w:type="spellStart"/>
      <w:r>
        <w:t>Karev</w:t>
      </w:r>
      <w:proofErr w:type="spellEnd"/>
      <w:r>
        <w:t xml:space="preserve"> V.A., </w:t>
      </w:r>
      <w:proofErr w:type="spellStart"/>
      <w:r>
        <w:t>Ryabov</w:t>
      </w:r>
      <w:proofErr w:type="spellEnd"/>
      <w:r>
        <w:t xml:space="preserve"> V.M., </w:t>
      </w:r>
      <w:proofErr w:type="spellStart"/>
      <w:r>
        <w:t>Yartsev</w:t>
      </w:r>
      <w:proofErr w:type="spellEnd"/>
      <w:r>
        <w:t xml:space="preserve"> B.A</w:t>
      </w:r>
      <w:r w:rsidR="00A35F88" w:rsidRPr="00A35F88">
        <w:t>.</w:t>
      </w:r>
      <w:r>
        <w:t xml:space="preserve"> Experimental and theoretical determination of elastic and dissipative characteristics of polymer composite materials // Journal of Technical Acoustics, 1995.</w:t>
      </w:r>
      <w:r>
        <w:br/>
      </w:r>
      <w:r w:rsidR="00A35F88">
        <w:rPr>
          <w:lang w:val="ru-RU"/>
        </w:rPr>
        <w:t>52</w:t>
      </w:r>
      <w:r w:rsidRPr="00A35F88">
        <w:rPr>
          <w:lang w:val="ru-RU"/>
        </w:rPr>
        <w:t xml:space="preserve">. </w:t>
      </w:r>
      <w:proofErr w:type="spellStart"/>
      <w:r w:rsidRPr="00010485">
        <w:rPr>
          <w:lang w:val="ru-RU"/>
        </w:rPr>
        <w:t>Екельчик</w:t>
      </w:r>
      <w:proofErr w:type="spellEnd"/>
      <w:r w:rsidRPr="00010485">
        <w:rPr>
          <w:lang w:val="ru-RU"/>
        </w:rPr>
        <w:t xml:space="preserve"> В.С., Коновалова Л.В., Рябов В.М. Расчет температурных напряжений в вязкоупругих телах при однородном охлаждении с помощью преобразования Лапласа // МЕХАНИКА КОМПОЗИТНЫХ МАТЕРИАЛОВ, 1993.</w:t>
      </w:r>
      <w:r w:rsidRPr="00010485">
        <w:rPr>
          <w:lang w:val="ru-RU"/>
        </w:rPr>
        <w:br/>
      </w:r>
      <w:r w:rsidR="00A35F88">
        <w:t>5</w:t>
      </w:r>
      <w:r w:rsidR="00A35F88">
        <w:rPr>
          <w:lang w:val="ru-RU"/>
        </w:rPr>
        <w:t>3</w:t>
      </w:r>
      <w:r w:rsidRPr="00A35F88">
        <w:t xml:space="preserve">. </w:t>
      </w:r>
      <w:r>
        <w:t xml:space="preserve">V.S. </w:t>
      </w:r>
      <w:proofErr w:type="spellStart"/>
      <w:r>
        <w:t>Ekel’chik</w:t>
      </w:r>
      <w:proofErr w:type="spellEnd"/>
      <w:r>
        <w:t xml:space="preserve">, L.V. </w:t>
      </w:r>
      <w:proofErr w:type="spellStart"/>
      <w:r>
        <w:t>Konovalova</w:t>
      </w:r>
      <w:proofErr w:type="spellEnd"/>
      <w:r>
        <w:t xml:space="preserve">, V.M. </w:t>
      </w:r>
      <w:proofErr w:type="spellStart"/>
      <w:r>
        <w:t>Ryabov</w:t>
      </w:r>
      <w:proofErr w:type="spellEnd"/>
      <w:r w:rsidR="00A35F88" w:rsidRPr="00A35F88">
        <w:t>.</w:t>
      </w:r>
      <w:r>
        <w:t xml:space="preserve"> CALCULATION OF TEMPERATURE STRESSES IN VISCOELASTIC BODIES DURING UNIFORM COOLING BY USING THE LAPLACE TRANSFORM // МЕХАНИКА КОМПОЗИТНЫХ МАТЕРИАЛОВ, 1993. — № 5. — P. 692-696</w:t>
      </w:r>
      <w:r>
        <w:br/>
      </w:r>
      <w:bookmarkStart w:id="0" w:name="_GoBack"/>
      <w:bookmarkEnd w:id="0"/>
    </w:p>
    <w:sectPr w:rsidR="00802C5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0485"/>
    <w:rsid w:val="00034616"/>
    <w:rsid w:val="0006063C"/>
    <w:rsid w:val="0015074B"/>
    <w:rsid w:val="0029639D"/>
    <w:rsid w:val="00326F90"/>
    <w:rsid w:val="005E2C16"/>
    <w:rsid w:val="005F66A1"/>
    <w:rsid w:val="00802C54"/>
    <w:rsid w:val="00A35F8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3BC5B-3D5D-4538-B5F9-61B7F4D7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 Employee</dc:creator>
  <dc:description>generated by python-docx</dc:description>
  <cp:lastModifiedBy>Виктор</cp:lastModifiedBy>
  <cp:revision>3</cp:revision>
  <dcterms:created xsi:type="dcterms:W3CDTF">2017-09-03T16:56:00Z</dcterms:created>
  <dcterms:modified xsi:type="dcterms:W3CDTF">2017-09-04T07:50:00Z</dcterms:modified>
</cp:coreProperties>
</file>